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47" w:rsidRDefault="00E706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3E7D47" w:rsidRDefault="00E7060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E7D47">
        <w:tc>
          <w:tcPr>
            <w:tcW w:w="3261" w:type="dxa"/>
            <w:shd w:val="clear" w:color="auto" w:fill="E7E6E6" w:themeFill="background2"/>
          </w:tcPr>
          <w:p w:rsidR="003E7D47" w:rsidRDefault="00E706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E7D47" w:rsidRDefault="00E706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Анализ данных социальных сетей</w:t>
            </w:r>
          </w:p>
        </w:tc>
      </w:tr>
      <w:tr w:rsidR="003E7D47">
        <w:tc>
          <w:tcPr>
            <w:tcW w:w="3261" w:type="dxa"/>
            <w:shd w:val="clear" w:color="auto" w:fill="E7E6E6" w:themeFill="background2"/>
          </w:tcPr>
          <w:p w:rsidR="003E7D47" w:rsidRDefault="00E706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E7D47" w:rsidRDefault="00E70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38.04.05 </w:t>
            </w:r>
          </w:p>
        </w:tc>
        <w:tc>
          <w:tcPr>
            <w:tcW w:w="5811" w:type="dxa"/>
            <w:shd w:val="clear" w:color="auto" w:fill="auto"/>
          </w:tcPr>
          <w:p w:rsidR="003E7D47" w:rsidRDefault="00E70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Бизнес-информатика</w:t>
            </w:r>
          </w:p>
        </w:tc>
      </w:tr>
      <w:tr w:rsidR="003E7D47">
        <w:tc>
          <w:tcPr>
            <w:tcW w:w="3261" w:type="dxa"/>
            <w:shd w:val="clear" w:color="auto" w:fill="E7E6E6" w:themeFill="background2"/>
          </w:tcPr>
          <w:p w:rsidR="003E7D47" w:rsidRDefault="00E706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E7D47" w:rsidRDefault="00E70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бизнес-аналитика</w:t>
            </w:r>
          </w:p>
        </w:tc>
      </w:tr>
      <w:tr w:rsidR="003E7D47">
        <w:tc>
          <w:tcPr>
            <w:tcW w:w="3261" w:type="dxa"/>
            <w:shd w:val="clear" w:color="auto" w:fill="E7E6E6" w:themeFill="background2"/>
          </w:tcPr>
          <w:p w:rsidR="003E7D47" w:rsidRDefault="00E706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E7D47" w:rsidRDefault="00E70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E7D47">
        <w:tc>
          <w:tcPr>
            <w:tcW w:w="3261" w:type="dxa"/>
            <w:shd w:val="clear" w:color="auto" w:fill="E7E6E6" w:themeFill="background2"/>
          </w:tcPr>
          <w:p w:rsidR="003E7D47" w:rsidRDefault="00E706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E7D47" w:rsidRDefault="00E70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</w:p>
        </w:tc>
      </w:tr>
      <w:tr w:rsidR="003E7D47">
        <w:tc>
          <w:tcPr>
            <w:tcW w:w="3261" w:type="dxa"/>
            <w:shd w:val="clear" w:color="auto" w:fill="E7E6E6" w:themeFill="background2"/>
          </w:tcPr>
          <w:p w:rsidR="003E7D47" w:rsidRDefault="00E706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E7D47" w:rsidRDefault="00E70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Бизнес-информатики</w:t>
            </w:r>
          </w:p>
        </w:tc>
      </w:tr>
      <w:tr w:rsidR="003E7D47">
        <w:tc>
          <w:tcPr>
            <w:tcW w:w="10490" w:type="dxa"/>
            <w:gridSpan w:val="3"/>
            <w:shd w:val="clear" w:color="auto" w:fill="E7E6E6" w:themeFill="background2"/>
          </w:tcPr>
          <w:p w:rsidR="003E7D47" w:rsidRDefault="00E706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Краткое содержание дисциплины</w:t>
            </w:r>
          </w:p>
        </w:tc>
      </w:tr>
      <w:tr w:rsidR="003E7D47">
        <w:tc>
          <w:tcPr>
            <w:tcW w:w="10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7D47" w:rsidRDefault="00E70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Основные понятия социальных сетей. Управление данными сетевого графа в R. </w:t>
            </w:r>
          </w:p>
        </w:tc>
      </w:tr>
      <w:tr w:rsidR="003E7D47">
        <w:tc>
          <w:tcPr>
            <w:tcW w:w="10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7D47" w:rsidRDefault="00E70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Визуализация сетей в 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. Основные элементы управления графом социальной сети.</w:t>
            </w:r>
          </w:p>
        </w:tc>
      </w:tr>
      <w:tr w:rsidR="003E7D47">
        <w:tc>
          <w:tcPr>
            <w:tcW w:w="10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7D47" w:rsidRDefault="00E70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Меры центральности </w:t>
            </w:r>
            <w:r>
              <w:rPr>
                <w:sz w:val="24"/>
                <w:szCs w:val="24"/>
              </w:rPr>
              <w:t xml:space="preserve">сетей. </w:t>
            </w:r>
            <w:proofErr w:type="spellStart"/>
            <w:r>
              <w:rPr>
                <w:sz w:val="24"/>
                <w:szCs w:val="24"/>
              </w:rPr>
              <w:t>Афилированность</w:t>
            </w:r>
            <w:proofErr w:type="spellEnd"/>
            <w:r>
              <w:rPr>
                <w:sz w:val="24"/>
                <w:szCs w:val="24"/>
              </w:rPr>
              <w:t>. Подгруппы. Сообщества.</w:t>
            </w:r>
          </w:p>
        </w:tc>
      </w:tr>
      <w:tr w:rsidR="003E7D47">
        <w:tc>
          <w:tcPr>
            <w:tcW w:w="10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7D47" w:rsidRDefault="00E70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Моделирование социальных сетей. Инструменты языка 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.</w:t>
            </w:r>
          </w:p>
        </w:tc>
      </w:tr>
      <w:tr w:rsidR="003E7D47">
        <w:tc>
          <w:tcPr>
            <w:tcW w:w="10490" w:type="dxa"/>
            <w:gridSpan w:val="3"/>
            <w:shd w:val="clear" w:color="auto" w:fill="E7E6E6" w:themeFill="background2"/>
          </w:tcPr>
          <w:p w:rsidR="003E7D47" w:rsidRDefault="00E7060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3E7D47">
        <w:tc>
          <w:tcPr>
            <w:tcW w:w="10490" w:type="dxa"/>
            <w:gridSpan w:val="3"/>
            <w:shd w:val="clear" w:color="auto" w:fill="auto"/>
          </w:tcPr>
          <w:p w:rsidR="003E7D47" w:rsidRDefault="00E7060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3E7D47" w:rsidRDefault="00E70601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textAlignment w:val="auto"/>
              <w:outlineLvl w:val="3"/>
            </w:pPr>
            <w:proofErr w:type="spellStart"/>
            <w:r>
              <w:rPr>
                <w:bCs/>
                <w:sz w:val="24"/>
                <w:szCs w:val="24"/>
              </w:rPr>
              <w:t>Вейнберг</w:t>
            </w:r>
            <w:proofErr w:type="spellEnd"/>
            <w:r>
              <w:rPr>
                <w:bCs/>
                <w:sz w:val="24"/>
                <w:szCs w:val="24"/>
              </w:rPr>
              <w:t>, Р. Р. Интеллектуальный анализ данных и систем управления бизнес-правилами в телекоммуникациях [Э</w:t>
            </w:r>
            <w:r>
              <w:rPr>
                <w:bCs/>
                <w:sz w:val="24"/>
                <w:szCs w:val="24"/>
              </w:rPr>
              <w:t>лектронный ресурс</w:t>
            </w:r>
            <w:proofErr w:type="gramStart"/>
            <w:r>
              <w:rPr>
                <w:bCs/>
                <w:sz w:val="24"/>
                <w:szCs w:val="24"/>
              </w:rPr>
              <w:t>] :</w:t>
            </w:r>
            <w:proofErr w:type="gramEnd"/>
            <w:r>
              <w:rPr>
                <w:bCs/>
                <w:sz w:val="24"/>
                <w:szCs w:val="24"/>
              </w:rPr>
              <w:t xml:space="preserve"> монография / Р. Р. </w:t>
            </w:r>
            <w:proofErr w:type="spellStart"/>
            <w:r>
              <w:rPr>
                <w:bCs/>
                <w:sz w:val="24"/>
                <w:szCs w:val="24"/>
              </w:rPr>
              <w:t>Вейнберг</w:t>
            </w:r>
            <w:proofErr w:type="spellEnd"/>
            <w:r>
              <w:rPr>
                <w:bCs/>
                <w:sz w:val="24"/>
                <w:szCs w:val="24"/>
              </w:rPr>
              <w:t xml:space="preserve">. - </w:t>
            </w:r>
            <w:proofErr w:type="gramStart"/>
            <w:r>
              <w:rPr>
                <w:bCs/>
                <w:sz w:val="24"/>
                <w:szCs w:val="24"/>
              </w:rPr>
              <w:t>Москва :</w:t>
            </w:r>
            <w:proofErr w:type="gramEnd"/>
            <w:r>
              <w:rPr>
                <w:bCs/>
                <w:sz w:val="24"/>
                <w:szCs w:val="24"/>
              </w:rPr>
              <w:t xml:space="preserve"> ИНФРА-М, 2016. - 173 с. </w:t>
            </w:r>
            <w:hyperlink r:id="rId6">
              <w:r>
                <w:rPr>
                  <w:rStyle w:val="-"/>
                  <w:rFonts w:eastAsia="Arial Unicode MS"/>
                  <w:bCs/>
                  <w:iCs/>
                  <w:color w:val="auto"/>
                  <w:sz w:val="24"/>
                  <w:szCs w:val="24"/>
                </w:rPr>
                <w:t>http://znanium.com/go.php?id=520998</w:t>
              </w:r>
            </w:hyperlink>
          </w:p>
          <w:p w:rsidR="003E7D47" w:rsidRDefault="00E70601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textAlignment w:val="auto"/>
              <w:outlineLvl w:val="3"/>
            </w:pPr>
            <w:r>
              <w:rPr>
                <w:sz w:val="24"/>
                <w:szCs w:val="24"/>
              </w:rPr>
              <w:t>Статистические методы анализа данных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/ [Л. И. </w:t>
            </w:r>
            <w:proofErr w:type="spellStart"/>
            <w:r>
              <w:rPr>
                <w:sz w:val="24"/>
                <w:szCs w:val="24"/>
              </w:rPr>
              <w:t>Нив</w:t>
            </w:r>
            <w:r>
              <w:rPr>
                <w:sz w:val="24"/>
                <w:szCs w:val="24"/>
              </w:rPr>
              <w:t>орожкина</w:t>
            </w:r>
            <w:proofErr w:type="spellEnd"/>
            <w:r>
              <w:rPr>
                <w:sz w:val="24"/>
                <w:szCs w:val="24"/>
              </w:rPr>
              <w:t xml:space="preserve"> [и др.] ; под общ. ред. Л. И. </w:t>
            </w:r>
            <w:proofErr w:type="spellStart"/>
            <w:r>
              <w:rPr>
                <w:sz w:val="24"/>
                <w:szCs w:val="24"/>
              </w:rPr>
              <w:t>Ниворожкиной</w:t>
            </w:r>
            <w:proofErr w:type="spellEnd"/>
            <w:r>
              <w:rPr>
                <w:sz w:val="24"/>
                <w:szCs w:val="24"/>
              </w:rPr>
              <w:t xml:space="preserve"> ; М-во образования и науки Рос. Федерации, Ростов. гос. </w:t>
            </w:r>
            <w:proofErr w:type="spellStart"/>
            <w:r>
              <w:rPr>
                <w:sz w:val="24"/>
                <w:szCs w:val="24"/>
              </w:rPr>
              <w:t>экон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РИОР: ИНФРА-М, 2016. - 333 с. </w:t>
            </w:r>
            <w:hyperlink r:id="rId7" w:tgtFrame="читать полный текст">
              <w:r>
                <w:rPr>
                  <w:rStyle w:val="-"/>
                  <w:rFonts w:eastAsia="Arial Unicode MS"/>
                  <w:iCs/>
                  <w:color w:val="auto"/>
                  <w:sz w:val="24"/>
                  <w:szCs w:val="24"/>
                </w:rPr>
                <w:t>http://znanium.</w:t>
              </w:r>
              <w:r>
                <w:rPr>
                  <w:rStyle w:val="-"/>
                  <w:rFonts w:eastAsia="Arial Unicode MS"/>
                  <w:iCs/>
                  <w:color w:val="auto"/>
                  <w:sz w:val="24"/>
                  <w:szCs w:val="24"/>
                </w:rPr>
                <w:t>com/go.php?id=556760</w:t>
              </w:r>
            </w:hyperlink>
          </w:p>
          <w:p w:rsidR="003E7D47" w:rsidRDefault="00E7060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Дополнительная литература</w:t>
            </w:r>
          </w:p>
          <w:p w:rsidR="003E7D47" w:rsidRDefault="00E70601">
            <w:pPr>
              <w:pStyle w:val="aff5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  <w:tab w:val="right" w:leader="underscore" w:pos="8505"/>
              </w:tabs>
              <w:ind w:left="0" w:firstLine="0"/>
              <w:jc w:val="both"/>
            </w:pPr>
            <w:r>
              <w:rPr>
                <w:bCs/>
                <w:spacing w:val="-2"/>
              </w:rPr>
              <w:t>Просто о больших данных [Текст</w:t>
            </w:r>
            <w:proofErr w:type="gramStart"/>
            <w:r>
              <w:rPr>
                <w:bCs/>
                <w:spacing w:val="-2"/>
              </w:rPr>
              <w:t>] :</w:t>
            </w:r>
            <w:proofErr w:type="gramEnd"/>
            <w:r>
              <w:rPr>
                <w:bCs/>
                <w:spacing w:val="-2"/>
              </w:rPr>
              <w:t xml:space="preserve"> перевод с английского / Дж. Гурвиц [и др.]. - </w:t>
            </w:r>
            <w:proofErr w:type="gramStart"/>
            <w:r>
              <w:rPr>
                <w:bCs/>
                <w:spacing w:val="-2"/>
              </w:rPr>
              <w:t>Москва :</w:t>
            </w:r>
            <w:proofErr w:type="gramEnd"/>
            <w:r>
              <w:rPr>
                <w:bCs/>
                <w:spacing w:val="-2"/>
              </w:rPr>
              <w:t xml:space="preserve"> Сбербанк: [</w:t>
            </w:r>
            <w:proofErr w:type="spellStart"/>
            <w:r>
              <w:rPr>
                <w:bCs/>
                <w:spacing w:val="-2"/>
              </w:rPr>
              <w:t>Эксмо</w:t>
            </w:r>
            <w:proofErr w:type="spellEnd"/>
            <w:r>
              <w:rPr>
                <w:bCs/>
                <w:spacing w:val="-2"/>
              </w:rPr>
              <w:t>], 2015. - 395 с. 1экз.</w:t>
            </w:r>
          </w:p>
          <w:p w:rsidR="003E7D47" w:rsidRDefault="00E70601">
            <w:pPr>
              <w:pStyle w:val="aff5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  <w:tab w:val="right" w:leader="underscore" w:pos="8505"/>
              </w:tabs>
              <w:ind w:left="0" w:firstLine="0"/>
              <w:jc w:val="both"/>
            </w:pPr>
            <w:proofErr w:type="spellStart"/>
            <w:r>
              <w:t>Золотарюк</w:t>
            </w:r>
            <w:proofErr w:type="spellEnd"/>
            <w:r>
              <w:t>, А. В. Язык и среда программирования R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</w:t>
            </w:r>
            <w:r>
              <w:t xml:space="preserve"> пособие / А. В. </w:t>
            </w:r>
            <w:proofErr w:type="spellStart"/>
            <w:r>
              <w:t>Золотарюк</w:t>
            </w:r>
            <w:proofErr w:type="spellEnd"/>
            <w:r>
              <w:t xml:space="preserve"> ; Финансовый ун-т при Правительстве РФ, Департамент анализа дан., принятия решений и финансовых технологий. - </w:t>
            </w:r>
            <w:proofErr w:type="gramStart"/>
            <w:r>
              <w:t>Москва :</w:t>
            </w:r>
            <w:proofErr w:type="gramEnd"/>
            <w:r>
              <w:t xml:space="preserve"> ИНФРА-М, 2018. - 183 с. </w:t>
            </w:r>
            <w:hyperlink r:id="rId8" w:tgtFrame="читать полный текст">
              <w:r>
                <w:rPr>
                  <w:rStyle w:val="-"/>
                  <w:rFonts w:eastAsia="Arial Unicode MS"/>
                  <w:iCs/>
                  <w:color w:val="auto"/>
                </w:rPr>
                <w:t>http:/</w:t>
              </w:r>
              <w:r>
                <w:rPr>
                  <w:rStyle w:val="-"/>
                  <w:rFonts w:eastAsia="Arial Unicode MS"/>
                  <w:iCs/>
                  <w:color w:val="auto"/>
                </w:rPr>
                <w:t>/znanium.com/go.php?id=997099</w:t>
              </w:r>
            </w:hyperlink>
          </w:p>
          <w:p w:rsidR="003E7D47" w:rsidRDefault="003E7D47">
            <w:pPr>
              <w:pStyle w:val="aff5"/>
              <w:ind w:left="0"/>
            </w:pPr>
          </w:p>
        </w:tc>
      </w:tr>
      <w:tr w:rsidR="003E7D47">
        <w:tc>
          <w:tcPr>
            <w:tcW w:w="10490" w:type="dxa"/>
            <w:gridSpan w:val="3"/>
            <w:shd w:val="clear" w:color="auto" w:fill="E7E6E6" w:themeFill="background2"/>
          </w:tcPr>
          <w:p w:rsidR="003E7D47" w:rsidRDefault="00E7060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3E7D47">
        <w:tc>
          <w:tcPr>
            <w:tcW w:w="10490" w:type="dxa"/>
            <w:gridSpan w:val="3"/>
            <w:shd w:val="clear" w:color="auto" w:fill="auto"/>
          </w:tcPr>
          <w:p w:rsidR="003E7D47" w:rsidRDefault="00E706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</w:t>
            </w:r>
            <w:r>
              <w:rPr>
                <w:b/>
                <w:sz w:val="24"/>
                <w:szCs w:val="24"/>
              </w:rPr>
              <w:t xml:space="preserve"> лицензионного программное обеспечение: </w:t>
            </w:r>
          </w:p>
          <w:p w:rsidR="003E7D47" w:rsidRDefault="00E706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</w:t>
            </w:r>
            <w:r>
              <w:rPr>
                <w:sz w:val="24"/>
                <w:szCs w:val="24"/>
              </w:rPr>
              <w:t xml:space="preserve"> 35-У/2018 от «13» июня 2018 г.</w:t>
            </w:r>
          </w:p>
          <w:p w:rsidR="003E7D47" w:rsidRDefault="00E70601">
            <w:pPr>
              <w:jc w:val="both"/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3E7D47" w:rsidRDefault="00E706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</w:t>
            </w:r>
            <w:r>
              <w:rPr>
                <w:b/>
                <w:sz w:val="24"/>
                <w:szCs w:val="24"/>
              </w:rPr>
              <w:t>формационных справочных систем, ресурсов информационно-телекоммуникационной сети «Интернет»:</w:t>
            </w:r>
          </w:p>
          <w:p w:rsidR="003E7D47" w:rsidRDefault="00E70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3E7D47" w:rsidRDefault="00E70601">
            <w:r>
              <w:rPr>
                <w:sz w:val="24"/>
                <w:szCs w:val="24"/>
              </w:rPr>
              <w:t xml:space="preserve">- Официальный сайт 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 xml:space="preserve">. Режим </w:t>
            </w:r>
            <w:proofErr w:type="gramStart"/>
            <w:r>
              <w:rPr>
                <w:sz w:val="24"/>
                <w:szCs w:val="24"/>
              </w:rPr>
              <w:t xml:space="preserve">доступа:  </w:t>
            </w:r>
            <w:hyperlink r:id="rId9">
              <w:r>
                <w:rPr>
                  <w:rStyle w:val="-"/>
                  <w:color w:val="auto"/>
                  <w:sz w:val="24"/>
                  <w:szCs w:val="24"/>
                </w:rPr>
                <w:t>https://cran.r-project.org/</w:t>
              </w:r>
              <w:proofErr w:type="gramEnd"/>
            </w:hyperlink>
          </w:p>
          <w:p w:rsidR="003E7D47" w:rsidRDefault="00E70601">
            <w:r>
              <w:rPr>
                <w:sz w:val="24"/>
                <w:szCs w:val="24"/>
              </w:rPr>
              <w:t xml:space="preserve">- Официальный сайт </w:t>
            </w:r>
            <w:proofErr w:type="spellStart"/>
            <w:r>
              <w:rPr>
                <w:sz w:val="24"/>
                <w:szCs w:val="24"/>
                <w:lang w:val="en-US"/>
              </w:rPr>
              <w:t>BaseGroup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Labs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Образовательный портал. Режим доступа: </w:t>
            </w:r>
            <w:hyperlink r:id="rId10">
              <w:r>
                <w:rPr>
                  <w:rStyle w:val="-"/>
                  <w:color w:val="auto"/>
                  <w:sz w:val="24"/>
                  <w:szCs w:val="24"/>
                </w:rPr>
                <w:t>http://</w:t>
              </w:r>
              <w:proofErr w:type="spellStart"/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>
                <w:rPr>
                  <w:rStyle w:val="-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basegroup</w:t>
              </w:r>
              <w:proofErr w:type="spellEnd"/>
              <w:r>
                <w:rPr>
                  <w:rStyle w:val="-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-"/>
                  <w:color w:val="auto"/>
                  <w:sz w:val="24"/>
                  <w:szCs w:val="24"/>
                </w:rPr>
                <w:t>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E7D47" w:rsidRDefault="00E70601">
            <w:r>
              <w:rPr>
                <w:sz w:val="24"/>
                <w:szCs w:val="24"/>
              </w:rPr>
              <w:t xml:space="preserve">-Официальный сайт компании </w:t>
            </w:r>
            <w:r>
              <w:rPr>
                <w:sz w:val="24"/>
                <w:szCs w:val="24"/>
                <w:lang w:val="en-US"/>
              </w:rPr>
              <w:t>SAP</w:t>
            </w:r>
            <w:r>
              <w:rPr>
                <w:sz w:val="24"/>
                <w:szCs w:val="24"/>
              </w:rPr>
              <w:t xml:space="preserve">. Образовательный портал. Режим </w:t>
            </w:r>
            <w:proofErr w:type="gramStart"/>
            <w:r>
              <w:rPr>
                <w:sz w:val="24"/>
                <w:szCs w:val="24"/>
              </w:rPr>
              <w:t xml:space="preserve">доступа:   </w:t>
            </w:r>
            <w:proofErr w:type="gramEnd"/>
            <w:hyperlink r:id="rId11">
              <w:r>
                <w:rPr>
                  <w:rStyle w:val="-"/>
                  <w:color w:val="auto"/>
                  <w:sz w:val="24"/>
                  <w:szCs w:val="24"/>
                </w:rPr>
                <w:t>https://www.sap.com/cis/training-certification/free-training.html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E7D47">
        <w:tc>
          <w:tcPr>
            <w:tcW w:w="10490" w:type="dxa"/>
            <w:gridSpan w:val="3"/>
            <w:shd w:val="clear" w:color="auto" w:fill="E7E6E6" w:themeFill="background2"/>
          </w:tcPr>
          <w:p w:rsidR="003E7D47" w:rsidRDefault="00E706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3E7D47">
        <w:tc>
          <w:tcPr>
            <w:tcW w:w="10490" w:type="dxa"/>
            <w:gridSpan w:val="3"/>
            <w:shd w:val="clear" w:color="auto" w:fill="auto"/>
          </w:tcPr>
          <w:p w:rsidR="003E7D47" w:rsidRDefault="00E7060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E7D47">
        <w:tc>
          <w:tcPr>
            <w:tcW w:w="10490" w:type="dxa"/>
            <w:gridSpan w:val="3"/>
            <w:shd w:val="clear" w:color="auto" w:fill="E7E6E6" w:themeFill="background2"/>
          </w:tcPr>
          <w:p w:rsidR="003E7D47" w:rsidRDefault="00E7060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E7D47">
        <w:tc>
          <w:tcPr>
            <w:tcW w:w="10490" w:type="dxa"/>
            <w:gridSpan w:val="3"/>
            <w:shd w:val="clear" w:color="auto" w:fill="auto"/>
          </w:tcPr>
          <w:p w:rsidR="003E7D47" w:rsidRDefault="00E7060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08.037 Профессиональный стандарт "Бизнес-аналитик", утвержден приказом </w:t>
            </w:r>
            <w:r>
              <w:rPr>
                <w:sz w:val="24"/>
                <w:szCs w:val="24"/>
              </w:rPr>
              <w:t>Министерства труда и социальной защиты Российской Федерации от 25 сентября 2018 г. N 592н</w:t>
            </w:r>
          </w:p>
        </w:tc>
      </w:tr>
    </w:tbl>
    <w:p w:rsidR="003E7D47" w:rsidRDefault="003E7D47">
      <w:pPr>
        <w:rPr>
          <w:sz w:val="24"/>
          <w:szCs w:val="24"/>
        </w:rPr>
      </w:pPr>
    </w:p>
    <w:p w:rsidR="003E7D47" w:rsidRDefault="00E70601">
      <w:pPr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             </w:t>
      </w:r>
      <w:r>
        <w:rPr>
          <w:sz w:val="24"/>
          <w:szCs w:val="24"/>
        </w:rPr>
        <w:tab/>
        <w:t xml:space="preserve">            Назаров Д.М.</w:t>
      </w:r>
    </w:p>
    <w:p w:rsidR="003E7D47" w:rsidRDefault="003E7D47">
      <w:pPr>
        <w:rPr>
          <w:sz w:val="24"/>
          <w:szCs w:val="24"/>
        </w:rPr>
      </w:pPr>
    </w:p>
    <w:p w:rsidR="003E7D47" w:rsidRDefault="003E7D47">
      <w:pPr>
        <w:ind w:left="-284"/>
        <w:rPr>
          <w:sz w:val="24"/>
          <w:szCs w:val="24"/>
        </w:rPr>
      </w:pPr>
    </w:p>
    <w:p w:rsidR="003E7D47" w:rsidRDefault="003E7D47">
      <w:pPr>
        <w:ind w:left="-284"/>
      </w:pPr>
      <w:bookmarkStart w:id="0" w:name="_GoBack"/>
      <w:bookmarkEnd w:id="0"/>
    </w:p>
    <w:sectPr w:rsidR="003E7D4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E51BD"/>
    <w:multiLevelType w:val="multilevel"/>
    <w:tmpl w:val="F3466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413EDB"/>
    <w:multiLevelType w:val="multilevel"/>
    <w:tmpl w:val="297C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0356AA"/>
    <w:multiLevelType w:val="multilevel"/>
    <w:tmpl w:val="170204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47"/>
    <w:rsid w:val="003E7D47"/>
    <w:rsid w:val="00E7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EBA95-A2C5-4A55-9447-E24116A0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FE464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color w:val="auto"/>
    </w:rPr>
  </w:style>
  <w:style w:type="character" w:customStyle="1" w:styleId="ListLabel81">
    <w:name w:val="ListLabel 81"/>
    <w:qFormat/>
    <w:rPr>
      <w:rFonts w:eastAsia="Arial Unicode MS"/>
      <w:bCs/>
      <w:iCs/>
      <w:color w:val="auto"/>
      <w:sz w:val="24"/>
      <w:szCs w:val="24"/>
    </w:rPr>
  </w:style>
  <w:style w:type="character" w:customStyle="1" w:styleId="ListLabel82">
    <w:name w:val="ListLabel 82"/>
    <w:qFormat/>
    <w:rPr>
      <w:rFonts w:eastAsia="Arial Unicode MS"/>
      <w:iCs/>
      <w:color w:val="auto"/>
      <w:sz w:val="24"/>
      <w:szCs w:val="24"/>
    </w:rPr>
  </w:style>
  <w:style w:type="character" w:customStyle="1" w:styleId="ListLabel83">
    <w:name w:val="ListLabel 83"/>
    <w:qFormat/>
    <w:rPr>
      <w:rFonts w:eastAsia="Arial Unicode MS"/>
      <w:iCs/>
      <w:color w:val="auto"/>
    </w:rPr>
  </w:style>
  <w:style w:type="character" w:customStyle="1" w:styleId="ListLabel84">
    <w:name w:val="ListLabel 84"/>
    <w:qFormat/>
    <w:rPr>
      <w:color w:val="auto"/>
      <w:sz w:val="24"/>
      <w:szCs w:val="24"/>
    </w:rPr>
  </w:style>
  <w:style w:type="character" w:customStyle="1" w:styleId="ListLabel85">
    <w:name w:val="ListLabel 85"/>
    <w:qFormat/>
    <w:rPr>
      <w:color w:val="auto"/>
      <w:sz w:val="24"/>
      <w:szCs w:val="24"/>
      <w:lang w:val="en-US"/>
    </w:rPr>
  </w:style>
  <w:style w:type="paragraph" w:customStyle="1" w:styleId="aff">
    <w:name w:val="Заголовок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Заголовок1"/>
    <w:basedOn w:val="a"/>
    <w:link w:val="12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4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link w:val="1b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link w:val="1f0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1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1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709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55676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20998" TargetMode="External"/><Relationship Id="rId11" Type="http://schemas.openxmlformats.org/officeDocument/2006/relationships/hyperlink" Target="https://www.sap.com/cis/training-certification/free-training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du.basegrou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an.r-projec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3A851-D7A8-48F2-8E15-7172A1AC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Company>Microsoft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Алексей</cp:lastModifiedBy>
  <cp:revision>6</cp:revision>
  <cp:lastPrinted>2019-02-15T10:04:00Z</cp:lastPrinted>
  <dcterms:created xsi:type="dcterms:W3CDTF">2019-04-04T13:26:00Z</dcterms:created>
  <dcterms:modified xsi:type="dcterms:W3CDTF">2020-04-08T05:00:00Z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